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Новоушицький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 районний суд Хмельницької області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                                                                                                                                 32600, </w:t>
      </w:r>
      <w:proofErr w:type="spellStart"/>
      <w:r>
        <w:rPr>
          <w:rFonts w:ascii="Verdana" w:hAnsi="Verdana"/>
          <w:color w:val="000000"/>
          <w:sz w:val="16"/>
          <w:szCs w:val="16"/>
        </w:rPr>
        <w:t>смт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Нова </w:t>
      </w:r>
      <w:proofErr w:type="spellStart"/>
      <w:r>
        <w:rPr>
          <w:rFonts w:ascii="Verdana" w:hAnsi="Verdana"/>
          <w:color w:val="000000"/>
          <w:sz w:val="16"/>
          <w:szCs w:val="16"/>
        </w:rPr>
        <w:t>Ушиця</w:t>
      </w:r>
      <w:proofErr w:type="spellEnd"/>
      <w:r>
        <w:rPr>
          <w:rFonts w:ascii="Verdana" w:hAnsi="Verdana"/>
          <w:color w:val="000000"/>
          <w:sz w:val="16"/>
          <w:szCs w:val="16"/>
        </w:rPr>
        <w:t>, вул. Українська,27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Відповідач: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__________________________________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Адреса:</w:t>
      </w:r>
      <w:r>
        <w:rPr>
          <w:rFonts w:ascii="Verdana" w:hAnsi="Verdana"/>
          <w:color w:val="000000"/>
          <w:sz w:val="16"/>
          <w:szCs w:val="16"/>
        </w:rPr>
        <w:t> _________________________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 Тел.: +380_________________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Представник Відповідача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Адвокат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____________________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 Адреса:</w:t>
      </w:r>
      <w:r>
        <w:rPr>
          <w:rFonts w:ascii="Verdana" w:hAnsi="Verdana"/>
          <w:color w:val="000000"/>
          <w:sz w:val="16"/>
          <w:szCs w:val="16"/>
        </w:rPr>
        <w:t> 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Тел.: +380_________________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Суддя:_________________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Справа №__________________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Провадження по справі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№_________________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         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                                                      </w:t>
      </w:r>
    </w:p>
    <w:p w:rsidR="005E61B1" w:rsidRDefault="005E61B1" w:rsidP="005E61B1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                   Клопотання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                                                                            про відкладення розгляду справи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У провадженні </w:t>
      </w:r>
      <w:proofErr w:type="spellStart"/>
      <w:r>
        <w:rPr>
          <w:rFonts w:ascii="Verdana" w:hAnsi="Verdana"/>
          <w:color w:val="000000"/>
          <w:sz w:val="16"/>
          <w:szCs w:val="16"/>
        </w:rPr>
        <w:t>Новоушицького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районного  суду Хмельницької області знаходиться</w:t>
      </w:r>
      <w:r>
        <w:rPr>
          <w:rFonts w:ascii="Verdana" w:hAnsi="Verdana"/>
          <w:color w:val="000000"/>
          <w:sz w:val="16"/>
          <w:szCs w:val="16"/>
        </w:rPr>
        <w:br/>
        <w:t>справа №,_______ провадження №_________ </w:t>
      </w:r>
      <w:r>
        <w:rPr>
          <w:rStyle w:val="a5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за  позовною заявою 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Найменування позивача</w:t>
      </w:r>
      <w:r>
        <w:rPr>
          <w:rFonts w:ascii="Verdana" w:hAnsi="Verdana"/>
          <w:color w:val="000000"/>
          <w:sz w:val="16"/>
          <w:szCs w:val="16"/>
        </w:rPr>
        <w:t> , до 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Найменування відповідача </w:t>
      </w:r>
      <w:r>
        <w:rPr>
          <w:rFonts w:ascii="Verdana" w:hAnsi="Verdana"/>
          <w:color w:val="000000"/>
          <w:sz w:val="16"/>
          <w:szCs w:val="16"/>
        </w:rPr>
        <w:t> про</w:t>
      </w:r>
      <w:r>
        <w:rPr>
          <w:rStyle w:val="a5"/>
          <w:rFonts w:ascii="Verdana" w:hAnsi="Verdana"/>
          <w:color w:val="000000"/>
          <w:sz w:val="16"/>
          <w:szCs w:val="16"/>
          <w:u w:val="single"/>
        </w:rPr>
        <w:t> предмет спору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Розгляд справи призначено на _______ року.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З 12 березня до 3 квітня 2020 року в Україні запроваджено карантин через спалах у світі </w:t>
      </w:r>
      <w:proofErr w:type="spellStart"/>
      <w:r>
        <w:rPr>
          <w:rFonts w:ascii="Verdana" w:hAnsi="Verdana"/>
          <w:color w:val="000000"/>
          <w:sz w:val="16"/>
          <w:szCs w:val="16"/>
        </w:rPr>
        <w:t>короновірусу</w:t>
      </w:r>
      <w:proofErr w:type="spellEnd"/>
      <w:r>
        <w:rPr>
          <w:rFonts w:ascii="Verdana" w:hAnsi="Verdana"/>
          <w:color w:val="000000"/>
          <w:sz w:val="16"/>
          <w:szCs w:val="16"/>
        </w:rPr>
        <w:t>. Таке рішення було прийнято на засіданні Кабінету Міністрів України у середу, 11 березня 2020р.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Рада суддів України 11 березня 2020р. звернулася з листом до громадян, які є учасниками судових процесів, з проханням утриматися від участі у судових засіданнях, якщо слухання не передбачають обов’язкової присутності учасників сторін (копія листа додається).</w:t>
      </w:r>
    </w:p>
    <w:p w:rsidR="005E61B1" w:rsidRDefault="005E61B1" w:rsidP="005E61B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З огляду на це, та у зв’язку з запровадженням карантину у </w:t>
      </w:r>
      <w:proofErr w:type="spellStart"/>
      <w:r>
        <w:rPr>
          <w:rFonts w:ascii="Verdana" w:hAnsi="Verdana"/>
          <w:color w:val="000000"/>
          <w:sz w:val="16"/>
          <w:szCs w:val="16"/>
        </w:rPr>
        <w:t>смт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Нова </w:t>
      </w:r>
      <w:proofErr w:type="spellStart"/>
      <w:r>
        <w:rPr>
          <w:rFonts w:ascii="Verdana" w:hAnsi="Verdana"/>
          <w:color w:val="000000"/>
          <w:sz w:val="16"/>
          <w:szCs w:val="16"/>
        </w:rPr>
        <w:t>Ушиця</w:t>
      </w:r>
      <w:proofErr w:type="spellEnd"/>
      <w:r>
        <w:rPr>
          <w:rFonts w:ascii="Verdana" w:hAnsi="Verdana"/>
          <w:color w:val="000000"/>
          <w:sz w:val="16"/>
          <w:szCs w:val="16"/>
        </w:rPr>
        <w:t>, прошу відкласти розгляд справи на іншу дату.</w:t>
      </w:r>
    </w:p>
    <w:p w:rsidR="005E61B1" w:rsidRDefault="005E61B1" w:rsidP="005E61B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E61B1" w:rsidRDefault="005E61B1" w:rsidP="005E61B1">
      <w:pPr>
        <w:pStyle w:val="a3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Додаток.</w:t>
      </w:r>
    </w:p>
    <w:p w:rsidR="005E61B1" w:rsidRDefault="005E61B1" w:rsidP="005E61B1">
      <w:pPr>
        <w:pStyle w:val="a3"/>
        <w:tabs>
          <w:tab w:val="left" w:pos="7087"/>
        </w:tabs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ДАТА</w:t>
      </w:r>
      <w:r>
        <w:rPr>
          <w:rStyle w:val="a4"/>
          <w:rFonts w:ascii="Verdana" w:hAnsi="Verdana"/>
          <w:color w:val="000000"/>
          <w:sz w:val="16"/>
          <w:szCs w:val="16"/>
        </w:rPr>
        <w:tab/>
        <w:t>ПІДПИС</w:t>
      </w:r>
    </w:p>
    <w:p w:rsidR="0027055D" w:rsidRDefault="0027055D"/>
    <w:sectPr w:rsidR="0027055D" w:rsidSect="00270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E61B1"/>
    <w:rsid w:val="00087110"/>
    <w:rsid w:val="00192F58"/>
    <w:rsid w:val="00236F4F"/>
    <w:rsid w:val="0027055D"/>
    <w:rsid w:val="00271548"/>
    <w:rsid w:val="00274103"/>
    <w:rsid w:val="005E61B1"/>
    <w:rsid w:val="00A850A2"/>
    <w:rsid w:val="00D4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61B1"/>
    <w:rPr>
      <w:b/>
      <w:bCs/>
    </w:rPr>
  </w:style>
  <w:style w:type="character" w:styleId="a5">
    <w:name w:val="Emphasis"/>
    <w:basedOn w:val="a0"/>
    <w:uiPriority w:val="20"/>
    <w:qFormat/>
    <w:rsid w:val="005E61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Паламарчук (VRU-GAMEMAX02 - i.palamarchuk)</dc:creator>
  <cp:keywords/>
  <dc:description/>
  <cp:lastModifiedBy>Ірина Паламарчук (VRU-GAMEMAX02 - i.palamarchuk)</cp:lastModifiedBy>
  <cp:revision>3</cp:revision>
  <dcterms:created xsi:type="dcterms:W3CDTF">2020-03-16T10:06:00Z</dcterms:created>
  <dcterms:modified xsi:type="dcterms:W3CDTF">2020-03-16T10:08:00Z</dcterms:modified>
</cp:coreProperties>
</file>